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6705AE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6705AE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6705AE">
        <w:rPr>
          <w:rFonts w:ascii="Cambria" w:hAnsi="Cambria" w:cs="Arial"/>
          <w:sz w:val="20"/>
          <w:szCs w:val="20"/>
        </w:rPr>
        <w:t xml:space="preserve">Załącznik nr </w:t>
      </w:r>
      <w:r w:rsidR="00EA0AC9" w:rsidRPr="006705AE">
        <w:rPr>
          <w:rFonts w:ascii="Cambria" w:hAnsi="Cambria" w:cs="Arial"/>
          <w:sz w:val="20"/>
          <w:szCs w:val="20"/>
        </w:rPr>
        <w:t>7</w:t>
      </w:r>
      <w:r w:rsidR="003E08F8" w:rsidRPr="006705AE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6705AE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CE65CB1" w:rsidR="00D22BE4" w:rsidRPr="006705AE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6705AE">
        <w:rPr>
          <w:rFonts w:ascii="Cambria" w:hAnsi="Cambria" w:cs="Arial"/>
          <w:sz w:val="20"/>
          <w:szCs w:val="20"/>
        </w:rPr>
        <w:t>...................</w:t>
      </w:r>
      <w:r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D22BE4" w:rsidRPr="006705AE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6705AE">
        <w:rPr>
          <w:rFonts w:ascii="Cambria" w:hAnsi="Cambria" w:cs="Arial"/>
          <w:sz w:val="20"/>
          <w:szCs w:val="20"/>
        </w:rPr>
        <w:t>2</w:t>
      </w:r>
      <w:r w:rsidR="00DA24CB" w:rsidRPr="006705AE">
        <w:rPr>
          <w:rFonts w:ascii="Cambria" w:hAnsi="Cambria" w:cs="Arial"/>
          <w:sz w:val="20"/>
          <w:szCs w:val="20"/>
        </w:rPr>
        <w:t>2</w:t>
      </w:r>
      <w:r w:rsidR="00D22BE4" w:rsidRPr="006705AE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6705AE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="00910410" w:rsidRPr="006705AE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6705AE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6705AE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14:paraId="0A4A530D" w14:textId="77777777" w:rsidR="0032655D" w:rsidRPr="006705AE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="0032655D" w:rsidRPr="006705AE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6705AE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6705AE">
        <w:rPr>
          <w:rFonts w:ascii="Cambria" w:hAnsi="Cambria" w:cs="Arial"/>
          <w:sz w:val="20"/>
          <w:szCs w:val="20"/>
        </w:rPr>
        <w:t>Składany do zadania</w:t>
      </w:r>
      <w:r w:rsidRPr="006705AE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6705AE" w:rsidRDefault="007B2867" w:rsidP="003117F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08482AF2" w14:textId="757B0457" w:rsidR="0037576E" w:rsidRDefault="00BD6239" w:rsidP="0037576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</w:rPr>
      </w:pPr>
      <w:r w:rsidRPr="002918E5">
        <w:rPr>
          <w:rFonts w:ascii="Cambria" w:hAnsi="Cambria" w:cs="Arial"/>
          <w:b/>
          <w:bCs/>
          <w:sz w:val="20"/>
          <w:szCs w:val="20"/>
        </w:rPr>
        <w:t>„</w:t>
      </w:r>
      <w:r w:rsidR="00660BB1" w:rsidRPr="00660BB1">
        <w:rPr>
          <w:rFonts w:ascii="Cambria" w:hAnsi="Cambria" w:cstheme="minorHAnsi"/>
          <w:b/>
          <w:bCs/>
        </w:rPr>
        <w:t>Budowa skrzyżowania bezkolizyjnego drogi powiatowej 1181K Pogwizdów – Tunel z linią kolejową LHS nr 65 w m. Uniejów Rędziny wraz z  przebudową dojazdów</w:t>
      </w:r>
      <w:r w:rsidR="009F3A15" w:rsidRPr="002918E5">
        <w:rPr>
          <w:rFonts w:ascii="Cambria" w:hAnsi="Cambria" w:cs="Arial"/>
          <w:b/>
          <w:bCs/>
        </w:rPr>
        <w:t>”</w:t>
      </w:r>
    </w:p>
    <w:p w14:paraId="71C84545" w14:textId="77777777" w:rsidR="002918E5" w:rsidRPr="002918E5" w:rsidRDefault="002918E5" w:rsidP="0037576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</w:rPr>
      </w:pPr>
    </w:p>
    <w:p w14:paraId="7CDDB615" w14:textId="77777777" w:rsidR="0037576E" w:rsidRDefault="0037576E" w:rsidP="0037576E">
      <w:pPr>
        <w:jc w:val="center"/>
        <w:rPr>
          <w:rFonts w:ascii="Cambria" w:hAnsi="Cambria" w:cs="Arial"/>
          <w:b/>
          <w:bCs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1C6642" w:rsidRPr="006705AE" w14:paraId="0292105B" w14:textId="77777777" w:rsidTr="00C96371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3C7CF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053069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1EE850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3196F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0B37F07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611D293A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C36F50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1C6642" w:rsidRPr="006705AE" w14:paraId="7B06FF9A" w14:textId="77777777" w:rsidTr="00C96371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88A20B1" w14:textId="77777777" w:rsidR="001C6642" w:rsidRPr="002632EE" w:rsidRDefault="001C6642" w:rsidP="00C96371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632EE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14F188" w14:textId="77777777" w:rsidR="001C6642" w:rsidRPr="002632EE" w:rsidRDefault="001C6642" w:rsidP="00C96371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C82C6FA" w14:textId="77777777" w:rsidR="001C6642" w:rsidRPr="002632EE" w:rsidRDefault="001C6642" w:rsidP="00C96371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0180CC3" w14:textId="77777777" w:rsidR="001C6642" w:rsidRPr="002632EE" w:rsidRDefault="001C6642" w:rsidP="00C96371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sz w:val="20"/>
                <w:szCs w:val="20"/>
              </w:rPr>
              <w:t xml:space="preserve">Uprawnienia budowlane do kierowania budowami w specjalności </w:t>
            </w:r>
            <w:r w:rsidRPr="00CC1946">
              <w:rPr>
                <w:rFonts w:ascii="Cambria" w:hAnsi="Cambria"/>
                <w:sz w:val="20"/>
                <w:szCs w:val="20"/>
              </w:rPr>
              <w:t>mostowej bez ograniczeń lub równoważne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, posiadający doświadczenie w pełnieniu funkcji kierownika budowy lub kierownika robót na…………….. (od rozpoczęcia do zakończenia) inwestycji </w:t>
            </w:r>
            <w:r>
              <w:rPr>
                <w:rFonts w:ascii="Cambria" w:hAnsi="Cambria"/>
                <w:sz w:val="20"/>
                <w:szCs w:val="20"/>
              </w:rPr>
              <w:t>polegającej na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73EE">
              <w:rPr>
                <w:rFonts w:ascii="Cambria" w:hAnsi="Cambria"/>
                <w:sz w:val="20"/>
                <w:szCs w:val="20"/>
              </w:rPr>
              <w:t>budowie lub przebudowie lub rozbudowie lub modernizacji, lub remoncie obiektu mostowego</w:t>
            </w:r>
            <w:r w:rsidRPr="002632EE">
              <w:rPr>
                <w:rFonts w:ascii="Cambria" w:hAnsi="Cambria"/>
                <w:sz w:val="20"/>
                <w:szCs w:val="20"/>
              </w:rPr>
              <w:t>.</w:t>
            </w:r>
          </w:p>
          <w:p w14:paraId="05AE4134" w14:textId="77777777" w:rsidR="001C6642" w:rsidRPr="002632EE" w:rsidRDefault="001C6642" w:rsidP="00C9637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09080963" w14:textId="77777777" w:rsidR="001C6642" w:rsidRDefault="001C6642" w:rsidP="00C96371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145CD5DD" w14:textId="77777777" w:rsidR="001C6642" w:rsidRPr="002632EE" w:rsidRDefault="001C6642" w:rsidP="00C96371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88529EB" w14:textId="77777777" w:rsidR="001C6642" w:rsidRPr="002632EE" w:rsidRDefault="001C6642" w:rsidP="00C96371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37A603C6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6EB8FE1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45FB997B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603BEF81" w14:textId="77777777" w:rsidR="001C6642" w:rsidRPr="002632EE" w:rsidRDefault="001C6642" w:rsidP="00C96371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660104F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E5EAED8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71666FF4" w14:textId="3F44B990" w:rsidR="001C6642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289256C9" w14:textId="77777777" w:rsidR="00D5599A" w:rsidRPr="002632EE" w:rsidRDefault="00D5599A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1E1DB88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0AF957F" w14:textId="77777777" w:rsidR="001C6642" w:rsidRPr="002632EE" w:rsidRDefault="001C6642" w:rsidP="00C96371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03F16B73" w14:textId="77777777" w:rsidR="001C6642" w:rsidRPr="0037576E" w:rsidRDefault="001C6642" w:rsidP="0037576E">
      <w:pPr>
        <w:jc w:val="center"/>
        <w:rPr>
          <w:rFonts w:ascii="Cambria" w:hAnsi="Cambria" w:cs="Arial"/>
          <w:b/>
          <w:bCs/>
        </w:rPr>
      </w:pPr>
    </w:p>
    <w:p w14:paraId="24142F86" w14:textId="6A8D4BEB" w:rsidR="0032655D" w:rsidRPr="006705AE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6705AE">
        <w:rPr>
          <w:rFonts w:ascii="Cambria" w:hAnsi="Cambria" w:cs="Arial"/>
          <w:sz w:val="20"/>
          <w:szCs w:val="20"/>
        </w:rPr>
        <w:t xml:space="preserve">oświadczam(my), </w:t>
      </w:r>
      <w:r w:rsidRPr="006705AE">
        <w:rPr>
          <w:rFonts w:ascii="Cambria" w:hAnsi="Cambria" w:cs="Arial"/>
          <w:b/>
          <w:bCs/>
          <w:sz w:val="20"/>
          <w:szCs w:val="20"/>
        </w:rPr>
        <w:t>że osoba wskazana</w:t>
      </w:r>
      <w:r w:rsidRPr="006705AE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6705AE">
        <w:rPr>
          <w:rFonts w:ascii="Cambria" w:hAnsi="Cambria" w:cs="Arial"/>
          <w:sz w:val="20"/>
          <w:szCs w:val="20"/>
        </w:rPr>
        <w:t xml:space="preserve">awnienia wymagane w postawionym </w:t>
      </w:r>
      <w:r w:rsidRPr="006705AE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6705AE">
        <w:rPr>
          <w:rFonts w:ascii="Cambria" w:hAnsi="Cambria" w:cs="Arial"/>
          <w:sz w:val="20"/>
          <w:szCs w:val="20"/>
        </w:rPr>
        <w:t>.</w:t>
      </w:r>
      <w:r w:rsidRPr="006705AE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6705AE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6705AE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6705AE">
        <w:rPr>
          <w:rFonts w:ascii="Cambria" w:hAnsi="Cambria"/>
          <w:sz w:val="16"/>
          <w:szCs w:val="16"/>
        </w:rPr>
        <w:t>cywilno</w:t>
      </w:r>
      <w:proofErr w:type="spellEnd"/>
      <w:r w:rsidRPr="006705AE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6705AE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63A9" w14:textId="77777777" w:rsidR="008010A8" w:rsidRDefault="008010A8">
      <w:r>
        <w:separator/>
      </w:r>
    </w:p>
  </w:endnote>
  <w:endnote w:type="continuationSeparator" w:id="0">
    <w:p w14:paraId="612D9C27" w14:textId="77777777" w:rsidR="008010A8" w:rsidRDefault="0080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9DCC" w14:textId="77777777" w:rsidR="008010A8" w:rsidRDefault="008010A8">
      <w:r>
        <w:separator/>
      </w:r>
    </w:p>
  </w:footnote>
  <w:footnote w:type="continuationSeparator" w:id="0">
    <w:p w14:paraId="4E63F113" w14:textId="77777777" w:rsidR="008010A8" w:rsidRDefault="0080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5786AFA2" w14:textId="4BF471B1" w:rsidR="002D2644" w:rsidRPr="001C6642" w:rsidRDefault="002D2644" w:rsidP="002D2644">
    <w:pPr>
      <w:pStyle w:val="Nagwek"/>
      <w:rPr>
        <w:rFonts w:ascii="Cambria" w:hAnsi="Cambria" w:cs="Arial"/>
        <w:sz w:val="20"/>
        <w:szCs w:val="20"/>
        <w:lang w:val="pl-PL"/>
      </w:rPr>
    </w:pPr>
    <w:r>
      <w:rPr>
        <w:rFonts w:ascii="Cambria" w:hAnsi="Cambria" w:cs="Arial"/>
        <w:sz w:val="20"/>
        <w:szCs w:val="20"/>
      </w:rPr>
      <w:t xml:space="preserve">Nr referencyjny: </w:t>
    </w:r>
    <w:r w:rsidR="001C6642">
      <w:rPr>
        <w:rFonts w:ascii="Cambria" w:hAnsi="Cambria" w:cs="Arial"/>
        <w:sz w:val="20"/>
        <w:szCs w:val="20"/>
        <w:lang w:val="pl-PL"/>
      </w:rPr>
      <w:t>……………….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90D" w14:textId="77777777" w:rsidR="00DA24CB" w:rsidRDefault="00DA24CB" w:rsidP="00DA24CB">
    <w:pPr>
      <w:tabs>
        <w:tab w:val="center" w:pos="4536"/>
        <w:tab w:val="left" w:pos="6945"/>
      </w:tabs>
      <w:spacing w:line="276" w:lineRule="auto"/>
      <w:rPr>
        <w:rFonts w:ascii="Cambria" w:hAnsi="Cambria" w:cs="Arial"/>
        <w:sz w:val="20"/>
        <w:szCs w:val="20"/>
      </w:rPr>
    </w:pPr>
    <w:bookmarkStart w:id="3" w:name="_Hlk97202670"/>
    <w:bookmarkStart w:id="4" w:name="_Hlk97202671"/>
    <w:bookmarkStart w:id="5" w:name="_Hlk97202698"/>
    <w:bookmarkStart w:id="6" w:name="_Hlk97202699"/>
  </w:p>
  <w:bookmarkEnd w:id="3"/>
  <w:bookmarkEnd w:id="4"/>
  <w:bookmarkEnd w:id="5"/>
  <w:bookmarkEnd w:id="6"/>
  <w:p w14:paraId="6F8C979B" w14:textId="6835DD63" w:rsidR="006B4F78" w:rsidRPr="00660BB1" w:rsidRDefault="006B4F78" w:rsidP="006B4F78">
    <w:pPr>
      <w:pStyle w:val="Nagwek"/>
      <w:rPr>
        <w:rFonts w:ascii="Cambria" w:hAnsi="Cambria" w:cs="Arial"/>
        <w:sz w:val="20"/>
        <w:szCs w:val="20"/>
        <w:lang w:val="pl-PL"/>
      </w:rPr>
    </w:pPr>
    <w:r>
      <w:rPr>
        <w:rFonts w:ascii="Cambria" w:hAnsi="Cambria" w:cs="Arial"/>
        <w:sz w:val="20"/>
        <w:szCs w:val="20"/>
      </w:rPr>
      <w:t xml:space="preserve">Nr referencyjny: </w:t>
    </w:r>
    <w:r w:rsidR="00D5599A" w:rsidRPr="00D5599A">
      <w:rPr>
        <w:rFonts w:ascii="Cambria" w:hAnsi="Cambria" w:cs="Arial"/>
        <w:sz w:val="20"/>
        <w:szCs w:val="20"/>
        <w:lang w:val="pl-PL"/>
      </w:rPr>
      <w:t>SE.261.13.2022</w:t>
    </w:r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683EB120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451561">
    <w:abstractNumId w:val="37"/>
  </w:num>
  <w:num w:numId="2" w16cid:durableId="1434281486">
    <w:abstractNumId w:val="43"/>
  </w:num>
  <w:num w:numId="3" w16cid:durableId="174421776">
    <w:abstractNumId w:val="31"/>
  </w:num>
  <w:num w:numId="4" w16cid:durableId="1422263564">
    <w:abstractNumId w:val="27"/>
  </w:num>
  <w:num w:numId="5" w16cid:durableId="466703954">
    <w:abstractNumId w:val="20"/>
  </w:num>
  <w:num w:numId="6" w16cid:durableId="103574597">
    <w:abstractNumId w:val="34"/>
  </w:num>
  <w:num w:numId="7" w16cid:durableId="2037268560">
    <w:abstractNumId w:val="38"/>
  </w:num>
  <w:num w:numId="8" w16cid:durableId="829979836">
    <w:abstractNumId w:val="24"/>
  </w:num>
  <w:num w:numId="9" w16cid:durableId="278756496">
    <w:abstractNumId w:val="51"/>
  </w:num>
  <w:num w:numId="10" w16cid:durableId="2048293548">
    <w:abstractNumId w:val="57"/>
  </w:num>
  <w:num w:numId="11" w16cid:durableId="494421633">
    <w:abstractNumId w:val="21"/>
  </w:num>
  <w:num w:numId="12" w16cid:durableId="1218587714">
    <w:abstractNumId w:val="54"/>
  </w:num>
  <w:num w:numId="13" w16cid:durableId="1509561239">
    <w:abstractNumId w:val="55"/>
  </w:num>
  <w:num w:numId="14" w16cid:durableId="1599216670">
    <w:abstractNumId w:val="13"/>
  </w:num>
  <w:num w:numId="15" w16cid:durableId="82459667">
    <w:abstractNumId w:val="28"/>
  </w:num>
  <w:num w:numId="16" w16cid:durableId="1152915193">
    <w:abstractNumId w:val="33"/>
  </w:num>
  <w:num w:numId="17" w16cid:durableId="1706448567">
    <w:abstractNumId w:val="50"/>
  </w:num>
  <w:num w:numId="18" w16cid:durableId="1124348301">
    <w:abstractNumId w:val="23"/>
  </w:num>
  <w:num w:numId="19" w16cid:durableId="1208878366">
    <w:abstractNumId w:val="14"/>
  </w:num>
  <w:num w:numId="20" w16cid:durableId="1842350927">
    <w:abstractNumId w:val="17"/>
  </w:num>
  <w:num w:numId="21" w16cid:durableId="1090152043">
    <w:abstractNumId w:val="44"/>
  </w:num>
  <w:num w:numId="22" w16cid:durableId="1515877198">
    <w:abstractNumId w:val="18"/>
  </w:num>
  <w:num w:numId="23" w16cid:durableId="183984124">
    <w:abstractNumId w:val="49"/>
  </w:num>
  <w:num w:numId="24" w16cid:durableId="1898200815">
    <w:abstractNumId w:val="46"/>
  </w:num>
  <w:num w:numId="25" w16cid:durableId="801465867">
    <w:abstractNumId w:val="22"/>
  </w:num>
  <w:num w:numId="26" w16cid:durableId="127678817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1175168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689980">
    <w:abstractNumId w:val="3"/>
  </w:num>
  <w:num w:numId="29" w16cid:durableId="1307202183">
    <w:abstractNumId w:val="8"/>
  </w:num>
  <w:num w:numId="30" w16cid:durableId="1321883503">
    <w:abstractNumId w:val="2"/>
  </w:num>
  <w:num w:numId="31" w16cid:durableId="1405761618">
    <w:abstractNumId w:val="42"/>
  </w:num>
  <w:num w:numId="32" w16cid:durableId="60569547">
    <w:abstractNumId w:val="11"/>
  </w:num>
  <w:num w:numId="33" w16cid:durableId="560560702">
    <w:abstractNumId w:val="30"/>
  </w:num>
  <w:num w:numId="34" w16cid:durableId="2166108">
    <w:abstractNumId w:val="45"/>
  </w:num>
  <w:num w:numId="35" w16cid:durableId="1226793510">
    <w:abstractNumId w:val="16"/>
  </w:num>
  <w:num w:numId="36" w16cid:durableId="2004501655">
    <w:abstractNumId w:val="53"/>
  </w:num>
  <w:num w:numId="37" w16cid:durableId="640355232">
    <w:abstractNumId w:val="15"/>
  </w:num>
  <w:num w:numId="38" w16cid:durableId="162668969">
    <w:abstractNumId w:val="9"/>
  </w:num>
  <w:num w:numId="39" w16cid:durableId="957906257">
    <w:abstractNumId w:val="25"/>
  </w:num>
  <w:num w:numId="40" w16cid:durableId="1482388578">
    <w:abstractNumId w:val="39"/>
  </w:num>
  <w:num w:numId="41" w16cid:durableId="1297374616">
    <w:abstractNumId w:val="35"/>
  </w:num>
  <w:num w:numId="42" w16cid:durableId="14362911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5098081">
    <w:abstractNumId w:val="29"/>
  </w:num>
  <w:num w:numId="44" w16cid:durableId="462502112">
    <w:abstractNumId w:val="26"/>
  </w:num>
  <w:num w:numId="45" w16cid:durableId="26493777">
    <w:abstractNumId w:val="12"/>
  </w:num>
  <w:num w:numId="46" w16cid:durableId="1912425851">
    <w:abstractNumId w:val="19"/>
  </w:num>
  <w:num w:numId="47" w16cid:durableId="1151873789">
    <w:abstractNumId w:val="56"/>
  </w:num>
  <w:num w:numId="48" w16cid:durableId="1269197029">
    <w:abstractNumId w:val="48"/>
  </w:num>
  <w:num w:numId="49" w16cid:durableId="1377849358">
    <w:abstractNumId w:val="41"/>
  </w:num>
  <w:num w:numId="50" w16cid:durableId="114762931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5FAE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28D4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64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1117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32EE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18E5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2644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17F7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7576E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198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6B8B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5787"/>
    <w:rsid w:val="00506BA7"/>
    <w:rsid w:val="00506F8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0BB1"/>
    <w:rsid w:val="0066140B"/>
    <w:rsid w:val="006615B0"/>
    <w:rsid w:val="0066323E"/>
    <w:rsid w:val="00664AC0"/>
    <w:rsid w:val="006658B2"/>
    <w:rsid w:val="00667F63"/>
    <w:rsid w:val="00670104"/>
    <w:rsid w:val="006701F1"/>
    <w:rsid w:val="006705AE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86D4B"/>
    <w:rsid w:val="00694955"/>
    <w:rsid w:val="006952AC"/>
    <w:rsid w:val="00696298"/>
    <w:rsid w:val="006963C8"/>
    <w:rsid w:val="00697CEE"/>
    <w:rsid w:val="006A227B"/>
    <w:rsid w:val="006B004E"/>
    <w:rsid w:val="006B4024"/>
    <w:rsid w:val="006B48EB"/>
    <w:rsid w:val="006B4F78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1D76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2478"/>
    <w:rsid w:val="00747E30"/>
    <w:rsid w:val="00750A35"/>
    <w:rsid w:val="0075289B"/>
    <w:rsid w:val="007548DB"/>
    <w:rsid w:val="00754904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E1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10A8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4698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09B8"/>
    <w:rsid w:val="009952C7"/>
    <w:rsid w:val="0099600D"/>
    <w:rsid w:val="009970AA"/>
    <w:rsid w:val="009A0530"/>
    <w:rsid w:val="009A2471"/>
    <w:rsid w:val="009A2653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3A15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67C42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86C15"/>
    <w:rsid w:val="00A9175F"/>
    <w:rsid w:val="00A91DA3"/>
    <w:rsid w:val="00A91FE0"/>
    <w:rsid w:val="00A97F70"/>
    <w:rsid w:val="00AA4266"/>
    <w:rsid w:val="00AA435C"/>
    <w:rsid w:val="00AB2527"/>
    <w:rsid w:val="00AC2D83"/>
    <w:rsid w:val="00AC4555"/>
    <w:rsid w:val="00AC4C9D"/>
    <w:rsid w:val="00AC5669"/>
    <w:rsid w:val="00AC754C"/>
    <w:rsid w:val="00AC780F"/>
    <w:rsid w:val="00AD2A34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3FD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67868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9D6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3A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266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99A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0AAB"/>
    <w:rsid w:val="00D91670"/>
    <w:rsid w:val="00D93276"/>
    <w:rsid w:val="00D93CF7"/>
    <w:rsid w:val="00D96540"/>
    <w:rsid w:val="00DA24CB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31CA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6E8D"/>
    <w:rsid w:val="00E8726F"/>
    <w:rsid w:val="00E87B49"/>
    <w:rsid w:val="00E87C3A"/>
    <w:rsid w:val="00E90116"/>
    <w:rsid w:val="00E925D1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3BD8"/>
    <w:rsid w:val="00EC4352"/>
    <w:rsid w:val="00EC49D8"/>
    <w:rsid w:val="00EC538A"/>
    <w:rsid w:val="00EC665B"/>
    <w:rsid w:val="00ED4C88"/>
    <w:rsid w:val="00ED567F"/>
    <w:rsid w:val="00EE318B"/>
    <w:rsid w:val="00EE3C74"/>
    <w:rsid w:val="00EE6FAB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1475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D585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2DA2-C2F3-4FC6-B4EA-6848AFA99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4.xml><?xml version="1.0" encoding="utf-8"?>
<ds:datastoreItem xmlns:ds="http://schemas.openxmlformats.org/officeDocument/2006/customXml" ds:itemID="{18957144-3DB9-48EE-A1BB-BC4E5403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Monika</dc:creator>
  <cp:keywords/>
  <cp:lastModifiedBy>ZDPM ZDPM</cp:lastModifiedBy>
  <cp:revision>3</cp:revision>
  <cp:lastPrinted>2020-12-21T07:11:00Z</cp:lastPrinted>
  <dcterms:created xsi:type="dcterms:W3CDTF">2022-12-01T09:20:00Z</dcterms:created>
  <dcterms:modified xsi:type="dcterms:W3CDTF">2022-12-01T09:23:00Z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